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E41BF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Jogi Igazgatási és Ügyrendi</w:t>
      </w:r>
      <w:r w:rsidR="00565491" w:rsidRPr="0086169B">
        <w:rPr>
          <w:b/>
          <w:sz w:val="22"/>
          <w:szCs w:val="22"/>
        </w:rPr>
        <w:t xml:space="preserve"> 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150820">
        <w:t>3</w:t>
      </w:r>
      <w:r w:rsidR="00F97DC6">
        <w:t>8288</w:t>
      </w:r>
      <w:r w:rsidR="008A7BB6">
        <w:t>-</w:t>
      </w:r>
      <w:r w:rsidR="00601729">
        <w:t>2</w:t>
      </w:r>
      <w:r w:rsidR="009E612E">
        <w:t>/20</w:t>
      </w:r>
      <w:r w:rsidR="00164862">
        <w:t>2</w:t>
      </w:r>
      <w:r w:rsidR="001151FD">
        <w:t>2</w:t>
      </w:r>
      <w:r>
        <w:t>.</w:t>
      </w:r>
    </w:p>
    <w:p w:rsidR="00A35E20" w:rsidRDefault="00A35E20" w:rsidP="00601729">
      <w:pPr>
        <w:rPr>
          <w:b/>
        </w:rPr>
      </w:pPr>
    </w:p>
    <w:p w:rsidR="00F97DC6" w:rsidRDefault="00F97DC6" w:rsidP="00565491">
      <w:pPr>
        <w:jc w:val="center"/>
        <w:rPr>
          <w:b/>
        </w:rPr>
      </w:pPr>
    </w:p>
    <w:p w:rsidR="00F97DC6" w:rsidRDefault="00F97DC6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F97DC6" w:rsidRDefault="00F97DC6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5E41BF">
        <w:rPr>
          <w:b/>
        </w:rPr>
        <w:t>Jogi, Igazgatási és Ügyrendi</w:t>
      </w:r>
      <w:r w:rsidRPr="00842B9C">
        <w:rPr>
          <w:b/>
        </w:rPr>
        <w:t xml:space="preserve"> Bizottsága 20</w:t>
      </w:r>
      <w:r w:rsidR="009C4066">
        <w:rPr>
          <w:b/>
        </w:rPr>
        <w:t>2</w:t>
      </w:r>
      <w:r w:rsidR="00150820">
        <w:rPr>
          <w:b/>
        </w:rPr>
        <w:t>1</w:t>
      </w:r>
      <w:r w:rsidRPr="00842B9C">
        <w:rPr>
          <w:b/>
        </w:rPr>
        <w:t xml:space="preserve">. </w:t>
      </w:r>
      <w:r w:rsidR="00F97DC6">
        <w:rPr>
          <w:b/>
        </w:rPr>
        <w:t>dec</w:t>
      </w:r>
      <w:r w:rsidR="00150820">
        <w:rPr>
          <w:b/>
        </w:rPr>
        <w:t>ember 1</w:t>
      </w:r>
      <w:r w:rsidR="00F97DC6">
        <w:rPr>
          <w:b/>
        </w:rPr>
        <w:t>6</w:t>
      </w:r>
      <w:r w:rsidR="00150820">
        <w:rPr>
          <w:b/>
        </w:rPr>
        <w:t>-án</w:t>
      </w:r>
      <w:r w:rsidRPr="00842B9C">
        <w:rPr>
          <w:b/>
        </w:rPr>
        <w:t xml:space="preserve"> tartott </w:t>
      </w:r>
      <w:r w:rsidR="00601729">
        <w:rPr>
          <w:b/>
        </w:rPr>
        <w:t>zárt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F97DC6" w:rsidRDefault="00F97DC6" w:rsidP="00AC74A2">
      <w:pPr>
        <w:jc w:val="both"/>
        <w:rPr>
          <w:b/>
        </w:rPr>
      </w:pPr>
    </w:p>
    <w:p w:rsidR="00F97DC6" w:rsidRDefault="00F97DC6" w:rsidP="00F97DC6">
      <w:pPr>
        <w:shd w:val="clear" w:color="auto" w:fill="FFFFFF"/>
        <w:jc w:val="both"/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590DDB">
        <w:t xml:space="preserve">Bizottság </w:t>
      </w:r>
      <w:r>
        <w:t>3</w:t>
      </w:r>
      <w:r w:rsidRPr="000E514E">
        <w:t xml:space="preserve"> igen szavazattal (</w:t>
      </w:r>
      <w:r>
        <w:t>Kocsis Róbert, Jónás Kálmán, Marosi György Csongor)</w:t>
      </w:r>
      <w:r w:rsidRPr="000E514E">
        <w:t xml:space="preserve"> </w:t>
      </w:r>
      <w:r w:rsidRPr="00B6143B">
        <w:t xml:space="preserve">ellenszavazat </w:t>
      </w:r>
      <w:r>
        <w:t xml:space="preserve">és </w:t>
      </w:r>
      <w:r w:rsidRPr="004501E6">
        <w:t>tartózkodás nélkül elfogadta</w:t>
      </w:r>
      <w:r>
        <w:t xml:space="preserve"> a határozati javaslatot. </w:t>
      </w:r>
    </w:p>
    <w:p w:rsidR="00F97DC6" w:rsidRPr="003E7B0D" w:rsidRDefault="00F97DC6" w:rsidP="00F97DC6">
      <w:pPr>
        <w:shd w:val="clear" w:color="auto" w:fill="FFFFFF"/>
        <w:jc w:val="both"/>
      </w:pPr>
      <w:r w:rsidRPr="004501E6">
        <w:t>(</w:t>
      </w:r>
      <w:r>
        <w:t>A</w:t>
      </w:r>
      <w:r w:rsidRPr="004501E6">
        <w:t xml:space="preserve"> döntéshozatalban </w:t>
      </w:r>
      <w:r>
        <w:t>3</w:t>
      </w:r>
      <w:r w:rsidRPr="004501E6">
        <w:t xml:space="preserve"> </w:t>
      </w:r>
      <w:r w:rsidRPr="004501E6">
        <w:rPr>
          <w:color w:val="000000"/>
        </w:rPr>
        <w:t>fő vett</w:t>
      </w:r>
      <w:r w:rsidRPr="004A412D">
        <w:rPr>
          <w:color w:val="000000"/>
        </w:rPr>
        <w:t xml:space="preserve"> részt).</w:t>
      </w:r>
    </w:p>
    <w:p w:rsidR="00F97DC6" w:rsidRDefault="00F97DC6" w:rsidP="00F97DC6">
      <w:pPr>
        <w:jc w:val="both"/>
        <w:rPr>
          <w:b/>
        </w:rPr>
      </w:pPr>
    </w:p>
    <w:p w:rsidR="00F97DC6" w:rsidRPr="00B6143B" w:rsidRDefault="00F97DC6" w:rsidP="00F97DC6">
      <w:pPr>
        <w:jc w:val="both"/>
        <w:rPr>
          <w:b/>
        </w:rPr>
      </w:pPr>
      <w:r>
        <w:rPr>
          <w:b/>
        </w:rPr>
        <w:t>31</w:t>
      </w:r>
      <w:r w:rsidRPr="00394FC3">
        <w:rPr>
          <w:b/>
        </w:rPr>
        <w:t>/2021. (X</w:t>
      </w:r>
      <w:r>
        <w:rPr>
          <w:b/>
        </w:rPr>
        <w:t>II</w:t>
      </w:r>
      <w:r w:rsidRPr="00394FC3">
        <w:rPr>
          <w:b/>
        </w:rPr>
        <w:t xml:space="preserve">. </w:t>
      </w:r>
      <w:r>
        <w:rPr>
          <w:b/>
        </w:rPr>
        <w:t>16</w:t>
      </w:r>
      <w:r w:rsidRPr="00394FC3">
        <w:rPr>
          <w:b/>
        </w:rPr>
        <w:t>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F97DC6" w:rsidRDefault="00F97DC6" w:rsidP="00F97DC6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>a</w:t>
      </w:r>
      <w:r>
        <w:t xml:space="preserve"> </w:t>
      </w:r>
      <w:r w:rsidRPr="00F17AE2">
        <w:rPr>
          <w:b/>
        </w:rPr>
        <w:t>a zárt</w:t>
      </w:r>
      <w:r>
        <w:t xml:space="preserve"> </w:t>
      </w:r>
      <w:r>
        <w:rPr>
          <w:b/>
        </w:rPr>
        <w:t>napirendi javaslatokat</w:t>
      </w:r>
      <w:r w:rsidRPr="00590DDB">
        <w:rPr>
          <w:b/>
        </w:rPr>
        <w:t>.</w:t>
      </w:r>
    </w:p>
    <w:p w:rsidR="00F97DC6" w:rsidRDefault="00F97DC6" w:rsidP="00F97DC6">
      <w:pPr>
        <w:jc w:val="both"/>
        <w:rPr>
          <w:b/>
        </w:rPr>
      </w:pPr>
    </w:p>
    <w:p w:rsidR="00F97DC6" w:rsidRDefault="00F97DC6" w:rsidP="00F97DC6">
      <w:pPr>
        <w:jc w:val="both"/>
        <w:rPr>
          <w:b/>
        </w:rPr>
      </w:pPr>
      <w:r w:rsidRPr="00D6770A">
        <w:rPr>
          <w:b/>
        </w:rPr>
        <w:t>Napirend</w:t>
      </w:r>
    </w:p>
    <w:p w:rsidR="00F97DC6" w:rsidRPr="005A0FFB" w:rsidRDefault="00F97DC6" w:rsidP="00F97DC6">
      <w:pPr>
        <w:jc w:val="both"/>
        <w:rPr>
          <w:b/>
        </w:rPr>
      </w:pPr>
    </w:p>
    <w:p w:rsidR="00F97DC6" w:rsidRPr="00F17AE2" w:rsidRDefault="00F97DC6" w:rsidP="00F97DC6">
      <w:pPr>
        <w:pStyle w:val="Listaszerbekezds"/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17AE2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F17AE2">
        <w:rPr>
          <w:rFonts w:ascii="Times New Roman" w:hAnsi="Times New Roman" w:cs="Times New Roman"/>
          <w:sz w:val="24"/>
          <w:szCs w:val="24"/>
        </w:rPr>
        <w:t>Leel-Őssy</w:t>
      </w:r>
      <w:proofErr w:type="spellEnd"/>
      <w:r w:rsidRPr="00F17AE2">
        <w:rPr>
          <w:rFonts w:ascii="Times New Roman" w:hAnsi="Times New Roman" w:cs="Times New Roman"/>
          <w:sz w:val="24"/>
          <w:szCs w:val="24"/>
        </w:rPr>
        <w:t xml:space="preserve"> Pál lakásbérleti jogviszonyának ügyében. (1. számú zárt testületi előterjesztés)</w:t>
      </w:r>
    </w:p>
    <w:p w:rsidR="00F97DC6" w:rsidRPr="00F17AE2" w:rsidRDefault="00F97DC6" w:rsidP="00F97DC6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17AE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17AE2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F97DC6" w:rsidRPr="00F17AE2" w:rsidRDefault="00F97DC6" w:rsidP="00F97DC6">
      <w:pPr>
        <w:pStyle w:val="Listaszerbekezds"/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17AE2">
        <w:rPr>
          <w:rFonts w:ascii="Times New Roman" w:hAnsi="Times New Roman" w:cs="Times New Roman"/>
          <w:sz w:val="24"/>
          <w:szCs w:val="24"/>
        </w:rPr>
        <w:t>Előterjesztés a Járóbeteg-Ellátó Centrum magasabb vezetői kinevezésére. (2. számú zárt testületi előterjesztés)</w:t>
      </w:r>
    </w:p>
    <w:p w:rsidR="00F97DC6" w:rsidRDefault="00F97DC6" w:rsidP="00F97DC6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17AE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17AE2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F97DC6" w:rsidRPr="00F17AE2" w:rsidRDefault="00F97DC6" w:rsidP="00F97DC6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97DC6" w:rsidRPr="00F17AE2" w:rsidRDefault="00F97DC6" w:rsidP="00F97DC6">
      <w:pPr>
        <w:ind w:left="284"/>
        <w:jc w:val="both"/>
      </w:pPr>
      <w:r w:rsidRPr="00F17AE2">
        <w:t>Tájékoztatók, bejelentések</w:t>
      </w:r>
    </w:p>
    <w:p w:rsidR="00F97DC6" w:rsidRPr="002B3ABC" w:rsidRDefault="00F97DC6" w:rsidP="00F97DC6">
      <w:pPr>
        <w:ind w:left="284"/>
        <w:jc w:val="both"/>
        <w:rPr>
          <w:sz w:val="20"/>
          <w:szCs w:val="20"/>
        </w:rPr>
      </w:pPr>
    </w:p>
    <w:p w:rsidR="00F97DC6" w:rsidRPr="004A412D" w:rsidRDefault="00F97DC6" w:rsidP="00F97DC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97DC6" w:rsidRDefault="00F97DC6" w:rsidP="00F97DC6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F97DC6" w:rsidRPr="003E7B0D" w:rsidRDefault="00F97DC6" w:rsidP="00F97DC6">
      <w:pPr>
        <w:jc w:val="both"/>
      </w:pPr>
    </w:p>
    <w:p w:rsidR="00F97DC6" w:rsidRPr="0006223B" w:rsidRDefault="00F97DC6" w:rsidP="00F97DC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23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97DC6" w:rsidRPr="002B3ABC" w:rsidRDefault="00F97DC6" w:rsidP="00F97DC6">
      <w:pPr>
        <w:tabs>
          <w:tab w:val="left" w:pos="360"/>
        </w:tabs>
        <w:ind w:left="720"/>
        <w:jc w:val="both"/>
        <w:rPr>
          <w:b/>
          <w:i/>
          <w:sz w:val="20"/>
          <w:szCs w:val="20"/>
        </w:rPr>
      </w:pPr>
    </w:p>
    <w:p w:rsidR="00F97DC6" w:rsidRPr="0006223B" w:rsidRDefault="00F97DC6" w:rsidP="00F97DC6">
      <w:pPr>
        <w:jc w:val="center"/>
        <w:rPr>
          <w:b/>
          <w:i/>
          <w:u w:val="single"/>
        </w:rPr>
      </w:pPr>
      <w:r w:rsidRPr="0006223B">
        <w:rPr>
          <w:b/>
          <w:i/>
        </w:rPr>
        <w:t xml:space="preserve">Előterjesztés </w:t>
      </w:r>
      <w:proofErr w:type="spellStart"/>
      <w:r w:rsidRPr="0006223B">
        <w:rPr>
          <w:b/>
          <w:i/>
        </w:rPr>
        <w:t>Leel-Őssy</w:t>
      </w:r>
      <w:proofErr w:type="spellEnd"/>
      <w:r w:rsidRPr="0006223B">
        <w:rPr>
          <w:b/>
          <w:i/>
        </w:rPr>
        <w:t xml:space="preserve"> Pál lakásbérleti jogviszonyának ügyében</w:t>
      </w:r>
    </w:p>
    <w:p w:rsidR="00F97DC6" w:rsidRPr="002B3ABC" w:rsidRDefault="00F97DC6" w:rsidP="00F97DC6">
      <w:pPr>
        <w:jc w:val="both"/>
        <w:rPr>
          <w:sz w:val="20"/>
          <w:szCs w:val="20"/>
          <w:u w:val="single"/>
        </w:rPr>
      </w:pPr>
    </w:p>
    <w:p w:rsidR="00F97DC6" w:rsidRDefault="00F97DC6" w:rsidP="00F97DC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1</w:t>
      </w:r>
      <w:r w:rsidRPr="000E514E">
        <w:t xml:space="preserve"> igen szavazattal (</w:t>
      </w:r>
      <w:r>
        <w:t xml:space="preserve">Jónás Kálmán) </w:t>
      </w:r>
      <w:r w:rsidRPr="00B6143B">
        <w:t>ellenszavazat</w:t>
      </w:r>
      <w:r>
        <w:t xml:space="preserve"> nélkül és 2 t</w:t>
      </w:r>
      <w:r w:rsidRPr="004501E6">
        <w:t>artózkodás</w:t>
      </w:r>
      <w:r>
        <w:t xml:space="preserve"> mellett (Kocsis Róbert, Marosi György Csongor)</w:t>
      </w:r>
      <w:r w:rsidRPr="00B6143B">
        <w:t xml:space="preserve"> </w:t>
      </w:r>
      <w:r>
        <w:t xml:space="preserve">nem fogadta </w:t>
      </w:r>
      <w:r w:rsidRPr="004501E6">
        <w:t>el</w:t>
      </w:r>
      <w:r>
        <w:t xml:space="preserve">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97DC6" w:rsidRPr="00CE0643" w:rsidRDefault="00F97DC6" w:rsidP="00F97DC6">
      <w:pPr>
        <w:jc w:val="both"/>
        <w:rPr>
          <w:b/>
        </w:rPr>
      </w:pPr>
    </w:p>
    <w:p w:rsidR="00F97DC6" w:rsidRPr="00394FC3" w:rsidRDefault="00F97DC6" w:rsidP="00F97DC6">
      <w:pPr>
        <w:jc w:val="both"/>
        <w:rPr>
          <w:b/>
        </w:rPr>
      </w:pPr>
      <w:r>
        <w:rPr>
          <w:b/>
        </w:rPr>
        <w:t>32</w:t>
      </w:r>
      <w:r w:rsidRPr="00394FC3">
        <w:rPr>
          <w:b/>
        </w:rPr>
        <w:t>/2021. (X</w:t>
      </w:r>
      <w:r>
        <w:rPr>
          <w:b/>
        </w:rPr>
        <w:t>II</w:t>
      </w:r>
      <w:r w:rsidRPr="00394FC3">
        <w:rPr>
          <w:b/>
        </w:rPr>
        <w:t>. 1</w:t>
      </w:r>
      <w:r>
        <w:rPr>
          <w:b/>
        </w:rPr>
        <w:t>6</w:t>
      </w:r>
      <w:r w:rsidRPr="00394FC3">
        <w:rPr>
          <w:b/>
        </w:rPr>
        <w:t>.) JIÜB határozat</w:t>
      </w:r>
    </w:p>
    <w:p w:rsidR="00F97DC6" w:rsidRPr="00876471" w:rsidRDefault="00F97DC6" w:rsidP="00F97DC6">
      <w:pPr>
        <w:jc w:val="both"/>
        <w:rPr>
          <w:b/>
        </w:rPr>
      </w:pPr>
      <w:r w:rsidRPr="00876471">
        <w:rPr>
          <w:b/>
        </w:rPr>
        <w:t xml:space="preserve">Hajdúszoboszló Város Önkormányzatának Jogi, Igazgatási és Ügyrendi Bizottsága nem javasolja a képviselő-testületnek, hogy támogassa </w:t>
      </w:r>
      <w:proofErr w:type="spellStart"/>
      <w:r w:rsidRPr="00876471">
        <w:rPr>
          <w:b/>
        </w:rPr>
        <w:t>Leel-Őssy</w:t>
      </w:r>
      <w:proofErr w:type="spellEnd"/>
      <w:r w:rsidRPr="00876471">
        <w:rPr>
          <w:b/>
        </w:rPr>
        <w:t xml:space="preserve"> Pál bérleti jogviszonyáról való lemondása pénzbeli ellenértékének megfizetését 50.000 forint összegben.</w:t>
      </w:r>
    </w:p>
    <w:p w:rsidR="00F97DC6" w:rsidRDefault="00F97DC6" w:rsidP="00F97DC6">
      <w:pPr>
        <w:jc w:val="both"/>
        <w:rPr>
          <w:b/>
          <w:color w:val="000000"/>
        </w:rPr>
      </w:pPr>
      <w:r w:rsidRPr="00EF25A4">
        <w:rPr>
          <w:b/>
        </w:rPr>
        <w:t xml:space="preserve"> </w:t>
      </w:r>
    </w:p>
    <w:p w:rsidR="00F97DC6" w:rsidRPr="004A412D" w:rsidRDefault="00F97DC6" w:rsidP="00F97DC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-</w:t>
      </w:r>
    </w:p>
    <w:p w:rsidR="00F97DC6" w:rsidRDefault="00F97DC6" w:rsidP="00F97DC6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-</w:t>
      </w:r>
    </w:p>
    <w:p w:rsidR="00F97DC6" w:rsidRDefault="00F97DC6" w:rsidP="00F97DC6">
      <w:pPr>
        <w:jc w:val="both"/>
        <w:rPr>
          <w:u w:val="single"/>
        </w:rPr>
      </w:pPr>
    </w:p>
    <w:p w:rsidR="00F97DC6" w:rsidRDefault="00F97DC6" w:rsidP="00F97DC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3</w:t>
      </w:r>
      <w:r w:rsidRPr="000E514E">
        <w:t xml:space="preserve"> igen szavazattal (</w:t>
      </w:r>
      <w:r>
        <w:t>Kocsis Róbert, Jónás Kálmán,</w:t>
      </w:r>
      <w:r w:rsidRPr="002B3ABC">
        <w:t xml:space="preserve"> </w:t>
      </w:r>
      <w:r>
        <w:t xml:space="preserve">Marosi György Csongor)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A döntéshozatalban </w:t>
      </w:r>
      <w:r>
        <w:t>3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97DC6" w:rsidRDefault="00F97DC6" w:rsidP="00F97DC6">
      <w:pPr>
        <w:jc w:val="both"/>
        <w:rPr>
          <w:b/>
        </w:rPr>
      </w:pPr>
    </w:p>
    <w:p w:rsidR="00F97DC6" w:rsidRPr="00394FC3" w:rsidRDefault="00F97DC6" w:rsidP="00F97DC6">
      <w:pPr>
        <w:jc w:val="both"/>
        <w:rPr>
          <w:b/>
        </w:rPr>
      </w:pPr>
      <w:r>
        <w:rPr>
          <w:b/>
        </w:rPr>
        <w:t>33</w:t>
      </w:r>
      <w:r w:rsidRPr="00394FC3">
        <w:rPr>
          <w:b/>
        </w:rPr>
        <w:t>/2021. (X</w:t>
      </w:r>
      <w:r>
        <w:rPr>
          <w:b/>
        </w:rPr>
        <w:t>II</w:t>
      </w:r>
      <w:r w:rsidRPr="00394FC3">
        <w:rPr>
          <w:b/>
        </w:rPr>
        <w:t>. 1</w:t>
      </w:r>
      <w:r>
        <w:rPr>
          <w:b/>
        </w:rPr>
        <w:t>6</w:t>
      </w:r>
      <w:r w:rsidRPr="00394FC3">
        <w:rPr>
          <w:b/>
        </w:rPr>
        <w:t>.) JIÜB határozat</w:t>
      </w:r>
    </w:p>
    <w:p w:rsidR="00F97DC6" w:rsidRDefault="00F97DC6" w:rsidP="00F97DC6">
      <w:pPr>
        <w:jc w:val="both"/>
        <w:rPr>
          <w:b/>
        </w:rPr>
      </w:pPr>
      <w:r w:rsidRPr="00876471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 az alábbi határozati javaslat elfogadását:</w:t>
      </w:r>
    </w:p>
    <w:p w:rsidR="00F97DC6" w:rsidRPr="00876471" w:rsidRDefault="00F97DC6" w:rsidP="00F97DC6">
      <w:pPr>
        <w:jc w:val="both"/>
        <w:rPr>
          <w:b/>
        </w:rPr>
      </w:pPr>
      <w:proofErr w:type="spellStart"/>
      <w:r w:rsidRPr="00876471">
        <w:rPr>
          <w:b/>
        </w:rPr>
        <w:t>Leel-Őssy</w:t>
      </w:r>
      <w:proofErr w:type="spellEnd"/>
      <w:r w:rsidRPr="00876471">
        <w:rPr>
          <w:b/>
        </w:rPr>
        <w:t xml:space="preserve"> Pál (sz.: Debrecen,</w:t>
      </w:r>
      <w:r>
        <w:rPr>
          <w:b/>
        </w:rPr>
        <w:t xml:space="preserve"> </w:t>
      </w:r>
      <w:r w:rsidRPr="00876471">
        <w:rPr>
          <w:b/>
        </w:rPr>
        <w:t>1934.03.06., an</w:t>
      </w:r>
      <w:proofErr w:type="gramStart"/>
      <w:r w:rsidRPr="00876471">
        <w:rPr>
          <w:b/>
        </w:rPr>
        <w:t>.:</w:t>
      </w:r>
      <w:proofErr w:type="gramEnd"/>
      <w:r w:rsidRPr="00876471">
        <w:rPr>
          <w:b/>
        </w:rPr>
        <w:t xml:space="preserve"> Kiss Irén) kérelmező, 1967. január 10. napján kelt bérleti szerződése, lakásbérleti jogviszonya a Hajdúszoboszló, Rákóczi u. 62. sz. alatt lévő önkormányzati bérlakás vonatkozásában 2021. október 13-án megszűnt, a Lakás törvény 3.§ (1)-(2) bekezdése, továbbá a 23. § (1) bekezdés i.) pontja és a (2) bekezdése, valamint a lakások és helyiségek bérletéről, elidegenítési szabályairól, valamint a lakások bérleti díjairól szóló 13/2017. (VII.06.) önkormányzati rendelete 4.§(3) bekezdése értelmében, ezért </w:t>
      </w:r>
      <w:r w:rsidRPr="00DF26F2">
        <w:rPr>
          <w:b/>
        </w:rPr>
        <w:t>Hajdúszoboszló város Önkormányzatának Képviselő-testülete</w:t>
      </w:r>
      <w:r>
        <w:rPr>
          <w:bCs/>
          <w:iCs/>
          <w:szCs w:val="28"/>
        </w:rPr>
        <w:t xml:space="preserve"> </w:t>
      </w:r>
      <w:r w:rsidRPr="00876471">
        <w:rPr>
          <w:b/>
        </w:rPr>
        <w:t>a pénzbeli ellenérték kifizetését nem támogatja.</w:t>
      </w:r>
    </w:p>
    <w:p w:rsidR="00F97DC6" w:rsidRDefault="00F97DC6" w:rsidP="00F97DC6">
      <w:pPr>
        <w:jc w:val="both"/>
        <w:rPr>
          <w:u w:val="single"/>
        </w:rPr>
      </w:pPr>
    </w:p>
    <w:p w:rsidR="00F97DC6" w:rsidRPr="004A412D" w:rsidRDefault="00F97DC6" w:rsidP="00F97DC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97DC6" w:rsidRDefault="00F97DC6" w:rsidP="00F97DC6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december 16.</w:t>
      </w:r>
    </w:p>
    <w:p w:rsidR="00F97DC6" w:rsidRDefault="00F97DC6" w:rsidP="00F97DC6">
      <w:pPr>
        <w:tabs>
          <w:tab w:val="left" w:pos="1276"/>
        </w:tabs>
        <w:jc w:val="both"/>
        <w:rPr>
          <w:bCs/>
          <w:iCs/>
        </w:rPr>
      </w:pPr>
      <w:bookmarkStart w:id="0" w:name="_GoBack"/>
      <w:bookmarkEnd w:id="0"/>
    </w:p>
    <w:p w:rsidR="00F97DC6" w:rsidRDefault="00F97DC6" w:rsidP="00F97DC6">
      <w:pPr>
        <w:tabs>
          <w:tab w:val="left" w:pos="1276"/>
        </w:tabs>
        <w:jc w:val="both"/>
      </w:pPr>
    </w:p>
    <w:p w:rsidR="00F97DC6" w:rsidRPr="006C3827" w:rsidRDefault="00F97DC6" w:rsidP="00F97DC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827">
        <w:rPr>
          <w:rFonts w:ascii="Times New Roman" w:hAnsi="Times New Roman" w:cs="Times New Roman"/>
          <w:b/>
          <w:bCs/>
          <w:sz w:val="24"/>
          <w:szCs w:val="24"/>
        </w:rPr>
        <w:t>napirend</w:t>
      </w:r>
    </w:p>
    <w:p w:rsidR="00F97DC6" w:rsidRDefault="00F97DC6" w:rsidP="00F97DC6">
      <w:pPr>
        <w:ind w:left="720"/>
        <w:jc w:val="center"/>
        <w:rPr>
          <w:b/>
          <w:bCs/>
          <w:i/>
          <w:iCs/>
        </w:rPr>
      </w:pPr>
    </w:p>
    <w:p w:rsidR="00F97DC6" w:rsidRPr="006C3827" w:rsidRDefault="00F97DC6" w:rsidP="00F97DC6">
      <w:pPr>
        <w:ind w:left="720"/>
        <w:jc w:val="center"/>
        <w:rPr>
          <w:b/>
          <w:bCs/>
          <w:i/>
          <w:iCs/>
        </w:rPr>
      </w:pPr>
      <w:r w:rsidRPr="006C3827">
        <w:rPr>
          <w:b/>
          <w:bCs/>
          <w:i/>
          <w:iCs/>
        </w:rPr>
        <w:t>Előterjesztés a Járóbeteg-Ellátó Centrum magasabb vezetői kinevezésére</w:t>
      </w:r>
    </w:p>
    <w:p w:rsidR="00F97DC6" w:rsidRDefault="00F97DC6" w:rsidP="00F97DC6">
      <w:pPr>
        <w:jc w:val="both"/>
      </w:pPr>
    </w:p>
    <w:p w:rsidR="00F97DC6" w:rsidRDefault="00F97DC6" w:rsidP="00F97DC6">
      <w:pPr>
        <w:jc w:val="both"/>
        <w:rPr>
          <w:b/>
        </w:rPr>
      </w:pPr>
      <w:r w:rsidRPr="000E514E">
        <w:t>A Jogi, Igazgatási és Ügyrendi</w:t>
      </w:r>
      <w:r w:rsidRPr="000E514E">
        <w:rPr>
          <w:i/>
          <w:sz w:val="28"/>
          <w:szCs w:val="20"/>
        </w:rPr>
        <w:t xml:space="preserve"> </w:t>
      </w:r>
      <w:r w:rsidRPr="000E514E">
        <w:t>Bizottság</w:t>
      </w:r>
      <w:r w:rsidRPr="000E514E">
        <w:rPr>
          <w:b/>
        </w:rPr>
        <w:t xml:space="preserve"> </w:t>
      </w:r>
      <w:r>
        <w:t>2</w:t>
      </w:r>
      <w:r w:rsidRPr="000E514E">
        <w:t xml:space="preserve"> igen szavazattal (</w:t>
      </w:r>
      <w:r>
        <w:t>Kocsis Róbert, Jónás Kálmán,</w:t>
      </w:r>
      <w:r w:rsidRPr="002B3ABC">
        <w:t xml:space="preserve"> </w:t>
      </w:r>
      <w:r w:rsidRPr="00B6143B">
        <w:t>ellenszavazat</w:t>
      </w:r>
      <w:r>
        <w:t xml:space="preserve"> és t</w:t>
      </w:r>
      <w:r w:rsidRPr="004501E6">
        <w:t>artózkodás</w:t>
      </w:r>
      <w:r>
        <w:t xml:space="preserve"> nélkül elfogadta </w:t>
      </w:r>
      <w:r w:rsidRPr="00262D23">
        <w:t xml:space="preserve">a határozati javaslatot. </w:t>
      </w:r>
      <w:r>
        <w:t xml:space="preserve">Marosi György Csongor nem szavazott. </w:t>
      </w:r>
      <w:r w:rsidRPr="00262D23">
        <w:t xml:space="preserve">A döntéshozatalban </w:t>
      </w:r>
      <w:r>
        <w:t>a jelen lévőkből 2</w:t>
      </w:r>
      <w:r w:rsidRPr="00262D23">
        <w:rPr>
          <w:color w:val="000000"/>
        </w:rPr>
        <w:t xml:space="preserve"> fő vett részt, és </w:t>
      </w:r>
      <w:r>
        <w:rPr>
          <w:color w:val="000000"/>
        </w:rPr>
        <w:t>–</w:t>
      </w:r>
      <w:r w:rsidRPr="00262D23">
        <w:rPr>
          <w:color w:val="000000"/>
        </w:rPr>
        <w:t xml:space="preserve"> a</w:t>
      </w:r>
      <w:r>
        <w:rPr>
          <w:color w:val="000000"/>
        </w:rPr>
        <w:t xml:space="preserve"> határozati javaslatban </w:t>
      </w:r>
      <w:r w:rsidRPr="00262D23">
        <w:rPr>
          <w:color w:val="000000"/>
        </w:rPr>
        <w:t>foglaltak alapján - a következő határozatot hozta:</w:t>
      </w:r>
      <w:r w:rsidRPr="007076E7">
        <w:rPr>
          <w:b/>
        </w:rPr>
        <w:t xml:space="preserve"> </w:t>
      </w:r>
    </w:p>
    <w:p w:rsidR="00F97DC6" w:rsidRDefault="00F97DC6" w:rsidP="00F97DC6">
      <w:pPr>
        <w:jc w:val="both"/>
        <w:rPr>
          <w:b/>
        </w:rPr>
      </w:pPr>
    </w:p>
    <w:p w:rsidR="00F97DC6" w:rsidRDefault="00F97DC6" w:rsidP="00F97DC6">
      <w:pPr>
        <w:jc w:val="both"/>
      </w:pPr>
      <w:r>
        <w:rPr>
          <w:b/>
        </w:rPr>
        <w:t>34</w:t>
      </w:r>
      <w:r w:rsidRPr="00394FC3">
        <w:rPr>
          <w:b/>
        </w:rPr>
        <w:t>/2021. (X</w:t>
      </w:r>
      <w:r>
        <w:rPr>
          <w:b/>
        </w:rPr>
        <w:t>II</w:t>
      </w:r>
      <w:r w:rsidRPr="00394FC3">
        <w:rPr>
          <w:b/>
        </w:rPr>
        <w:t>. 1</w:t>
      </w:r>
      <w:r>
        <w:rPr>
          <w:b/>
        </w:rPr>
        <w:t>6</w:t>
      </w:r>
      <w:r w:rsidRPr="00394FC3">
        <w:rPr>
          <w:b/>
        </w:rPr>
        <w:t>.) JIÜB határoza</w:t>
      </w:r>
      <w:r>
        <w:rPr>
          <w:b/>
        </w:rPr>
        <w:t>t</w:t>
      </w:r>
    </w:p>
    <w:p w:rsidR="00F97DC6" w:rsidRPr="00B32D4F" w:rsidRDefault="00F97DC6" w:rsidP="00F97DC6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1146"/>
        <w:jc w:val="both"/>
        <w:textAlignment w:val="baseline"/>
        <w:rPr>
          <w:b/>
        </w:rPr>
      </w:pPr>
      <w:r w:rsidRPr="00B32D4F">
        <w:rPr>
          <w:b/>
        </w:rPr>
        <w:t xml:space="preserve">Hajdúszoboszló Város Önkormányzatának Képviselő-testülete 2021. </w:t>
      </w:r>
      <w:proofErr w:type="gramStart"/>
      <w:r w:rsidRPr="00B32D4F">
        <w:rPr>
          <w:b/>
        </w:rPr>
        <w:t>december …</w:t>
      </w:r>
      <w:proofErr w:type="gramEnd"/>
      <w:r w:rsidRPr="00B32D4F">
        <w:rPr>
          <w:b/>
        </w:rPr>
        <w:t>.-</w:t>
      </w:r>
      <w:proofErr w:type="spellStart"/>
      <w:r w:rsidRPr="00B32D4F">
        <w:rPr>
          <w:b/>
        </w:rPr>
        <w:t>től</w:t>
      </w:r>
      <w:proofErr w:type="spellEnd"/>
      <w:r w:rsidRPr="00B32D4F">
        <w:rPr>
          <w:b/>
        </w:rPr>
        <w:t xml:space="preserve"> a 2011. évi CLXXXIX. törvény 42. § 2) pontjában kapott felhatalmazás, valamint az egészségügyi szolgálati jogviszonyról szóló 2020. évi C. törvény 1. §-</w:t>
      </w:r>
      <w:proofErr w:type="gramStart"/>
      <w:r w:rsidRPr="00B32D4F">
        <w:rPr>
          <w:b/>
        </w:rPr>
        <w:t>a</w:t>
      </w:r>
      <w:proofErr w:type="gramEnd"/>
      <w:r w:rsidRPr="00B32D4F">
        <w:rPr>
          <w:b/>
        </w:rPr>
        <w:t xml:space="preserve"> alapján a Járóbeteg-Ellátó Centrum (4200 Hajdúszoboszló, Szilfákalja u. 1-3.) mint egészségügyi szolgáltató intézményvezetőjének ………… (szül.: …., ...)…... szám alatti lakost nevezi ki 5 évre 2026. </w:t>
      </w:r>
      <w:proofErr w:type="gramStart"/>
      <w:r w:rsidRPr="00B32D4F">
        <w:rPr>
          <w:b/>
        </w:rPr>
        <w:t>december ….</w:t>
      </w:r>
      <w:proofErr w:type="gramEnd"/>
      <w:r w:rsidRPr="00B32D4F">
        <w:rPr>
          <w:b/>
        </w:rPr>
        <w:t>.-</w:t>
      </w:r>
      <w:proofErr w:type="spellStart"/>
      <w:r w:rsidRPr="00B32D4F">
        <w:rPr>
          <w:b/>
        </w:rPr>
        <w:t>ig</w:t>
      </w:r>
      <w:proofErr w:type="spellEnd"/>
      <w:r w:rsidRPr="00B32D4F">
        <w:rPr>
          <w:b/>
        </w:rPr>
        <w:t>, heti 40 órában intézményvezetői feladatok ellátására. Az intézményvezető egészségügyi szolgálati jogviszonya határozatlan idejű, míg vezetői megbízása 5 évre szól, az egészségügyi szolgálati jogviszonyról szóló 2020. évi C. törvény 3. §-</w:t>
      </w:r>
      <w:proofErr w:type="spellStart"/>
      <w:r w:rsidRPr="00B32D4F">
        <w:rPr>
          <w:b/>
        </w:rPr>
        <w:t>ának</w:t>
      </w:r>
      <w:proofErr w:type="spellEnd"/>
      <w:r w:rsidRPr="00B32D4F">
        <w:rPr>
          <w:b/>
        </w:rPr>
        <w:t xml:space="preserve"> (1) bekezdése alapján 3 hónap próbaidő kikötésével. Az intézményvezető illetményét ugyanezen törvény 8. §-</w:t>
      </w:r>
      <w:proofErr w:type="spellStart"/>
      <w:r w:rsidRPr="00B32D4F">
        <w:rPr>
          <w:b/>
        </w:rPr>
        <w:t>ának</w:t>
      </w:r>
      <w:proofErr w:type="spellEnd"/>
      <w:r w:rsidRPr="00B32D4F">
        <w:rPr>
          <w:b/>
        </w:rPr>
        <w:t xml:space="preserve"> (3) bekezdése határozza meg. A polgármestert, mint a munkáltatói jogkör gyakorlóját, a keletkezett kinevezési és más dokumentumok aláírásával a döntéshozó felhatalmazza.</w:t>
      </w:r>
    </w:p>
    <w:p w:rsidR="00F97DC6" w:rsidRPr="00A97A50" w:rsidRDefault="00F97DC6" w:rsidP="00F97DC6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1146"/>
        <w:jc w:val="both"/>
        <w:textAlignment w:val="baseline"/>
        <w:rPr>
          <w:b/>
          <w:color w:val="FF0000"/>
        </w:rPr>
      </w:pPr>
      <w:r w:rsidRPr="00B32D4F">
        <w:rPr>
          <w:b/>
        </w:rPr>
        <w:t>Hajdúszoboszló Város Önkormányzatának Képviselő-testülete egyetért azzal, hogy az egészségügyi dolgozók és egészségügyben dolgozók jogviszonyával kapcsolatos egyes kérdésekről szóló 530/2020. (XI.28.) Kormányrendelet 5/A. §-</w:t>
      </w:r>
      <w:proofErr w:type="spellStart"/>
      <w:r w:rsidRPr="00B32D4F">
        <w:rPr>
          <w:b/>
        </w:rPr>
        <w:t>ának</w:t>
      </w:r>
      <w:proofErr w:type="spellEnd"/>
      <w:r w:rsidRPr="00B32D4F">
        <w:rPr>
          <w:b/>
        </w:rPr>
        <w:t xml:space="preserve"> megfelelően megküldjük az egészségügyi szolgáltató intézmény vezetőjének a fenti határozatot az országos kórház-főigazgató részére, mivel a vezetői megbízáshoz a főigazgató úr egyetértése szükséges. </w:t>
      </w:r>
    </w:p>
    <w:p w:rsidR="00F97DC6" w:rsidRDefault="00F97DC6" w:rsidP="00F97DC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F97DC6" w:rsidRPr="004A412D" w:rsidRDefault="00F97DC6" w:rsidP="00F97DC6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F97DC6" w:rsidRDefault="00F97DC6" w:rsidP="00F97DC6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december 16.</w:t>
      </w:r>
    </w:p>
    <w:p w:rsidR="00F24206" w:rsidRDefault="00F24206" w:rsidP="00F24206">
      <w:pPr>
        <w:jc w:val="both"/>
      </w:pPr>
    </w:p>
    <w:p w:rsidR="00F24206" w:rsidRDefault="00F24206" w:rsidP="00F24206">
      <w:pPr>
        <w:jc w:val="both"/>
      </w:pPr>
      <w:r w:rsidRPr="00CD1F75">
        <w:t xml:space="preserve">A kivonat hiteléül: </w:t>
      </w:r>
    </w:p>
    <w:p w:rsidR="006E23D9" w:rsidRPr="00E874FD" w:rsidRDefault="006E23D9" w:rsidP="00F24206">
      <w:pPr>
        <w:jc w:val="both"/>
        <w:rPr>
          <w:sz w:val="16"/>
          <w:szCs w:val="16"/>
        </w:rPr>
      </w:pPr>
    </w:p>
    <w:p w:rsidR="00F149A6" w:rsidRPr="00CD1F75" w:rsidRDefault="009E612E" w:rsidP="00F24206">
      <w:pPr>
        <w:jc w:val="both"/>
      </w:pPr>
      <w:r w:rsidRPr="00CD1F75">
        <w:t xml:space="preserve">Hajdúszoboszló, </w:t>
      </w:r>
      <w:r w:rsidR="00150820">
        <w:rPr>
          <w:bCs/>
          <w:iCs/>
        </w:rPr>
        <w:t xml:space="preserve">2021. </w:t>
      </w:r>
      <w:r w:rsidR="00F97DC6">
        <w:rPr>
          <w:bCs/>
          <w:iCs/>
        </w:rPr>
        <w:t>december 16.</w:t>
      </w:r>
    </w:p>
    <w:p w:rsidR="00221618" w:rsidRPr="00E874FD" w:rsidRDefault="00221618" w:rsidP="00F24206">
      <w:pPr>
        <w:rPr>
          <w:sz w:val="16"/>
          <w:szCs w:val="16"/>
        </w:rPr>
      </w:pPr>
    </w:p>
    <w:p w:rsidR="00F149A6" w:rsidRPr="00CD1F75" w:rsidRDefault="00F149A6" w:rsidP="00F2420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F24206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1496D4B"/>
    <w:multiLevelType w:val="hybridMultilevel"/>
    <w:tmpl w:val="3C4CB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5C37"/>
    <w:multiLevelType w:val="hybridMultilevel"/>
    <w:tmpl w:val="E4C02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A9C52C1"/>
    <w:multiLevelType w:val="hybridMultilevel"/>
    <w:tmpl w:val="06600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B7079F0"/>
    <w:multiLevelType w:val="hybridMultilevel"/>
    <w:tmpl w:val="9A9E404A"/>
    <w:lvl w:ilvl="0" w:tplc="EF4A9D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8"/>
  </w:num>
  <w:num w:numId="5">
    <w:abstractNumId w:val="6"/>
  </w:num>
  <w:num w:numId="6">
    <w:abstractNumId w:val="11"/>
  </w:num>
  <w:num w:numId="7">
    <w:abstractNumId w:val="21"/>
  </w:num>
  <w:num w:numId="8">
    <w:abstractNumId w:val="5"/>
  </w:num>
  <w:num w:numId="9">
    <w:abstractNumId w:val="17"/>
  </w:num>
  <w:num w:numId="10">
    <w:abstractNumId w:val="9"/>
  </w:num>
  <w:num w:numId="11">
    <w:abstractNumId w:val="25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24"/>
  </w:num>
  <w:num w:numId="17">
    <w:abstractNumId w:val="20"/>
  </w:num>
  <w:num w:numId="18">
    <w:abstractNumId w:val="10"/>
  </w:num>
  <w:num w:numId="19">
    <w:abstractNumId w:val="7"/>
  </w:num>
  <w:num w:numId="20">
    <w:abstractNumId w:val="13"/>
  </w:num>
  <w:num w:numId="21">
    <w:abstractNumId w:val="12"/>
  </w:num>
  <w:num w:numId="22">
    <w:abstractNumId w:val="3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50820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E41BF"/>
    <w:rsid w:val="005F2A50"/>
    <w:rsid w:val="00601729"/>
    <w:rsid w:val="00603752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C66DDD"/>
    <w:rsid w:val="00CC2287"/>
    <w:rsid w:val="00CD1F75"/>
    <w:rsid w:val="00D30896"/>
    <w:rsid w:val="00D51EC7"/>
    <w:rsid w:val="00DA26AE"/>
    <w:rsid w:val="00DB4C19"/>
    <w:rsid w:val="00DC0DD5"/>
    <w:rsid w:val="00DE43DB"/>
    <w:rsid w:val="00E11BEB"/>
    <w:rsid w:val="00E1248D"/>
    <w:rsid w:val="00E331E3"/>
    <w:rsid w:val="00E85799"/>
    <w:rsid w:val="00E874FD"/>
    <w:rsid w:val="00F149A6"/>
    <w:rsid w:val="00F24206"/>
    <w:rsid w:val="00F97DC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D3A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2022-09-19T09:56:00Z</dcterms:created>
  <dcterms:modified xsi:type="dcterms:W3CDTF">2022-09-19T09:56:00Z</dcterms:modified>
</cp:coreProperties>
</file>